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24.09.2023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18810545230815004749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.08.2023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4123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18810545230815004749 от 15.08.2023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0412365400135000522420160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7rplc-6">
    <w:name w:val="cat-ExternalSystemDefined grp-37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8rplc-8">
    <w:name w:val="cat-UserDefined grp-38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6rplc-11">
    <w:name w:val="cat-ExternalSystemDefined grp-36 rplc-11"/>
    <w:basedOn w:val="DefaultParagraphFont"/>
  </w:style>
  <w:style w:type="character" w:customStyle="1" w:styleId="cat-ExternalSystemDefinedgrp-33rplc-12">
    <w:name w:val="cat-ExternalSystemDefined grp-33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ExternalSystemDefinedgrp-35rplc-14">
    <w:name w:val="cat-ExternalSystemDefined grp-35 rplc-14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38rplc-26">
    <w:name w:val="cat-UserDefined grp-38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